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51" w:rsidRDefault="000D4049" w:rsidP="005673B8">
      <w:pPr>
        <w:pStyle w:val="Title"/>
      </w:pPr>
      <w:r w:rsidRPr="005673B8">
        <w:t>memorandum</w:t>
      </w:r>
    </w:p>
    <w:p w:rsidR="00F37C0D" w:rsidRPr="002671E5" w:rsidRDefault="00F37C0D" w:rsidP="00F37C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Below is a template for the memorandum:</w:t>
      </w:r>
    </w:p>
    <w:p w:rsidR="00F37C0D" w:rsidRPr="002671E5" w:rsidRDefault="00F37C0D" w:rsidP="00F37C0D">
      <w:pPr>
        <w:pStyle w:val="NoSpacing"/>
        <w:rPr>
          <w:rFonts w:ascii="Times New Roman" w:hAnsi="Times New Roman"/>
          <w:sz w:val="24"/>
          <w:szCs w:val="24"/>
        </w:rPr>
      </w:pPr>
      <w:r w:rsidRPr="002671E5">
        <w:rPr>
          <w:rFonts w:ascii="Times New Roman" w:hAnsi="Times New Roman"/>
          <w:sz w:val="24"/>
          <w:szCs w:val="24"/>
        </w:rPr>
        <w:t xml:space="preserve">Date: </w:t>
      </w:r>
    </w:p>
    <w:p w:rsidR="00F37C0D" w:rsidRPr="002671E5" w:rsidRDefault="00F37C0D" w:rsidP="00F37C0D">
      <w:pPr>
        <w:pStyle w:val="NoSpacing"/>
        <w:rPr>
          <w:rFonts w:ascii="Times New Roman" w:hAnsi="Times New Roman"/>
          <w:sz w:val="24"/>
          <w:szCs w:val="24"/>
        </w:rPr>
      </w:pPr>
      <w:r w:rsidRPr="002671E5">
        <w:rPr>
          <w:rFonts w:ascii="Times New Roman" w:hAnsi="Times New Roman"/>
          <w:sz w:val="24"/>
          <w:szCs w:val="24"/>
        </w:rPr>
        <w:t xml:space="preserve">From: </w:t>
      </w:r>
      <w:proofErr w:type="gramStart"/>
      <w:r w:rsidRPr="002671E5">
        <w:rPr>
          <w:rFonts w:ascii="Times New Roman" w:hAnsi="Times New Roman"/>
          <w:sz w:val="24"/>
          <w:szCs w:val="24"/>
        </w:rPr>
        <w:t>Your</w:t>
      </w:r>
      <w:proofErr w:type="gramEnd"/>
      <w:r w:rsidRPr="002671E5">
        <w:rPr>
          <w:rFonts w:ascii="Times New Roman" w:hAnsi="Times New Roman"/>
          <w:sz w:val="24"/>
          <w:szCs w:val="24"/>
        </w:rPr>
        <w:t xml:space="preserve"> Name</w:t>
      </w:r>
    </w:p>
    <w:p w:rsidR="00F37C0D" w:rsidRPr="002671E5" w:rsidRDefault="00F37C0D" w:rsidP="00F37C0D">
      <w:pPr>
        <w:pStyle w:val="NoSpacing"/>
        <w:rPr>
          <w:rFonts w:ascii="Times New Roman" w:hAnsi="Times New Roman"/>
          <w:sz w:val="24"/>
          <w:szCs w:val="24"/>
        </w:rPr>
      </w:pPr>
      <w:r w:rsidRPr="002671E5">
        <w:rPr>
          <w:rFonts w:ascii="Times New Roman" w:hAnsi="Times New Roman"/>
          <w:sz w:val="24"/>
          <w:szCs w:val="24"/>
        </w:rPr>
        <w:t>To: Supervising Attorney</w:t>
      </w:r>
    </w:p>
    <w:p w:rsidR="00F37C0D" w:rsidRPr="002671E5" w:rsidRDefault="00F37C0D" w:rsidP="00F37C0D">
      <w:pPr>
        <w:pStyle w:val="NoSpacing"/>
        <w:rPr>
          <w:rFonts w:ascii="Times New Roman" w:hAnsi="Times New Roman"/>
          <w:sz w:val="24"/>
          <w:szCs w:val="24"/>
        </w:rPr>
      </w:pPr>
      <w:r w:rsidRPr="002671E5">
        <w:rPr>
          <w:rFonts w:ascii="Times New Roman" w:hAnsi="Times New Roman"/>
          <w:sz w:val="24"/>
          <w:szCs w:val="24"/>
        </w:rPr>
        <w:t>Re: Video Settlement Brochure - Justin King</w:t>
      </w:r>
    </w:p>
    <w:p w:rsidR="00F37651" w:rsidRDefault="00F37651" w:rsidP="00F37C0D">
      <w:pPr>
        <w:pStyle w:val="NoSpacing"/>
        <w:pBdr>
          <w:bottom w:val="single" w:sz="6" w:space="1" w:color="auto"/>
        </w:pBdr>
        <w:tabs>
          <w:tab w:val="left" w:pos="1400"/>
        </w:tabs>
        <w:rPr>
          <w:rFonts w:ascii="Times New Roman" w:hAnsi="Times New Roman"/>
          <w:sz w:val="24"/>
          <w:szCs w:val="24"/>
        </w:rPr>
      </w:pPr>
    </w:p>
    <w:p w:rsidR="00F37C0D" w:rsidRDefault="00F37C0D" w:rsidP="00F37C0D">
      <w:pPr>
        <w:pStyle w:val="NoSpacing"/>
        <w:tabs>
          <w:tab w:val="left" w:pos="1400"/>
        </w:tabs>
        <w:rPr>
          <w:rFonts w:ascii="Times New Roman" w:hAnsi="Times New Roman"/>
          <w:sz w:val="24"/>
          <w:szCs w:val="24"/>
        </w:rPr>
      </w:pPr>
    </w:p>
    <w:p w:rsidR="00F37C0D" w:rsidRPr="00F37C0D" w:rsidRDefault="00F37C0D" w:rsidP="00F37C0D">
      <w:pPr>
        <w:pStyle w:val="NoSpacing"/>
        <w:tabs>
          <w:tab w:val="left" w:pos="1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[Type your content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here]</w:t>
      </w:r>
    </w:p>
    <w:sectPr w:rsidR="00F37C0D" w:rsidRPr="00F37C0D" w:rsidSect="00F37651">
      <w:footerReference w:type="even" r:id="rId8"/>
      <w:footerReference w:type="default" r:id="rId9"/>
      <w:footerReference w:type="first" r:id="rId10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E3" w:rsidRDefault="00B727E3">
      <w:r>
        <w:separator/>
      </w:r>
    </w:p>
    <w:p w:rsidR="00B727E3" w:rsidRDefault="00B727E3"/>
  </w:endnote>
  <w:endnote w:type="continuationSeparator" w:id="0">
    <w:p w:rsidR="00B727E3" w:rsidRDefault="00B727E3">
      <w:r>
        <w:continuationSeparator/>
      </w:r>
    </w:p>
    <w:p w:rsidR="00B727E3" w:rsidRDefault="00B72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673B8" w:rsidRDefault="005673B8">
    <w:pPr>
      <w:pStyle w:val="Footer"/>
    </w:pPr>
  </w:p>
  <w:p w:rsidR="005673B8" w:rsidRDefault="005673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673B8" w:rsidRDefault="005673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E3" w:rsidRDefault="00B727E3">
      <w:r>
        <w:separator/>
      </w:r>
    </w:p>
    <w:p w:rsidR="00B727E3" w:rsidRDefault="00B727E3"/>
  </w:footnote>
  <w:footnote w:type="continuationSeparator" w:id="0">
    <w:p w:rsidR="00B727E3" w:rsidRDefault="00B727E3">
      <w:r>
        <w:continuationSeparator/>
      </w:r>
    </w:p>
    <w:p w:rsidR="00B727E3" w:rsidRDefault="00B727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0D"/>
    <w:rsid w:val="000D4049"/>
    <w:rsid w:val="005673B8"/>
    <w:rsid w:val="00B727E3"/>
    <w:rsid w:val="00F358EA"/>
    <w:rsid w:val="00F37651"/>
    <w:rsid w:val="00F3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NoSpacing">
    <w:name w:val="No Spacing"/>
    <w:uiPriority w:val="1"/>
    <w:qFormat/>
    <w:rsid w:val="00F37C0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NoSpacing">
    <w:name w:val="No Spacing"/>
    <w:uiPriority w:val="1"/>
    <w:qFormat/>
    <w:rsid w:val="00F37C0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rahn\AppData\Roaming\Microsoft\Templates\MS_Elegant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MS_ElegantMemo.dotx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>Kaplan Higher Education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creator>amrahn</dc:creator>
  <cp:lastModifiedBy>amrahn</cp:lastModifiedBy>
  <cp:revision>1</cp:revision>
  <dcterms:created xsi:type="dcterms:W3CDTF">2015-03-20T20:11:00Z</dcterms:created>
  <dcterms:modified xsi:type="dcterms:W3CDTF">2015-03-20T20:13:00Z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